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CC4" w:rsidRDefault="00D33097" w:rsidP="009E2CC4">
      <w:pPr>
        <w:shd w:val="clear" w:color="auto" w:fill="FFFFFF"/>
        <w:spacing w:after="0" w:line="154" w:lineRule="atLeast"/>
        <w:rPr>
          <w:rFonts w:ascii="Tahoma" w:eastAsia="Times New Roman" w:hAnsi="Tahoma" w:cs="Tahoma"/>
          <w:color w:val="58585A"/>
          <w:sz w:val="10"/>
          <w:szCs w:val="10"/>
          <w:lang w:eastAsia="pl-PL"/>
        </w:rPr>
      </w:pPr>
      <w:r>
        <w:rPr>
          <w:rFonts w:ascii="Tahoma" w:eastAsia="Times New Roman" w:hAnsi="Tahoma" w:cs="Tahoma"/>
          <w:noProof/>
          <w:color w:val="58585A"/>
          <w:sz w:val="10"/>
          <w:szCs w:val="10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1999615</wp:posOffset>
            </wp:positionH>
            <wp:positionV relativeFrom="paragraph">
              <wp:posOffset>-508635</wp:posOffset>
            </wp:positionV>
            <wp:extent cx="1558290" cy="408940"/>
            <wp:effectExtent l="19050" t="0" r="3810" b="0"/>
            <wp:wrapSquare wrapText="bothSides"/>
            <wp:docPr id="3" name="Obraz 6" descr="logo_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logo_EP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408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noProof/>
          <w:color w:val="58585A"/>
          <w:sz w:val="10"/>
          <w:szCs w:val="10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4435475</wp:posOffset>
            </wp:positionH>
            <wp:positionV relativeFrom="paragraph">
              <wp:posOffset>-560070</wp:posOffset>
            </wp:positionV>
            <wp:extent cx="1639570" cy="590550"/>
            <wp:effectExtent l="1905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eastAsia="Times New Roman" w:hAnsi="Tahoma" w:cs="Tahoma"/>
          <w:noProof/>
          <w:color w:val="58585A"/>
          <w:sz w:val="10"/>
          <w:szCs w:val="1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-770255</wp:posOffset>
            </wp:positionV>
            <wp:extent cx="1873885" cy="914400"/>
            <wp:effectExtent l="19050" t="0" r="0" b="0"/>
            <wp:wrapSquare wrapText="bothSides"/>
            <wp:docPr id="2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8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CC4" w:rsidRDefault="009E2CC4" w:rsidP="009E2CC4">
      <w:pPr>
        <w:shd w:val="clear" w:color="auto" w:fill="FFFFFF"/>
        <w:spacing w:after="0" w:line="154" w:lineRule="atLeast"/>
        <w:rPr>
          <w:rFonts w:ascii="Tahoma" w:eastAsia="Times New Roman" w:hAnsi="Tahoma" w:cs="Tahoma"/>
          <w:color w:val="58585A"/>
          <w:sz w:val="10"/>
          <w:szCs w:val="10"/>
          <w:lang w:eastAsia="pl-PL"/>
        </w:rPr>
      </w:pPr>
    </w:p>
    <w:p w:rsidR="009E2CC4" w:rsidRDefault="009E2CC4" w:rsidP="009E2CC4">
      <w:pPr>
        <w:shd w:val="clear" w:color="auto" w:fill="FFFFFF"/>
        <w:spacing w:after="0" w:line="154" w:lineRule="atLeast"/>
        <w:rPr>
          <w:rFonts w:ascii="Tahoma" w:eastAsia="Times New Roman" w:hAnsi="Tahoma" w:cs="Tahoma"/>
          <w:color w:val="58585A"/>
          <w:sz w:val="10"/>
          <w:szCs w:val="10"/>
          <w:lang w:eastAsia="pl-PL"/>
        </w:rPr>
      </w:pPr>
    </w:p>
    <w:p w:rsidR="009E2CC4" w:rsidRDefault="009E2CC4" w:rsidP="009E2CC4">
      <w:pPr>
        <w:shd w:val="clear" w:color="auto" w:fill="FFFFFF"/>
        <w:spacing w:after="0" w:line="154" w:lineRule="atLeast"/>
        <w:rPr>
          <w:rFonts w:ascii="Tahoma" w:eastAsia="Times New Roman" w:hAnsi="Tahoma" w:cs="Tahoma"/>
          <w:color w:val="58585A"/>
          <w:sz w:val="10"/>
          <w:szCs w:val="10"/>
          <w:lang w:eastAsia="pl-PL"/>
        </w:rPr>
      </w:pPr>
    </w:p>
    <w:p w:rsidR="009E2CC4" w:rsidRDefault="009E2CC4" w:rsidP="009E2CC4">
      <w:pPr>
        <w:shd w:val="clear" w:color="auto" w:fill="FFFFFF"/>
        <w:spacing w:after="0" w:line="154" w:lineRule="atLeast"/>
        <w:rPr>
          <w:rFonts w:ascii="Tahoma" w:eastAsia="Times New Roman" w:hAnsi="Tahoma" w:cs="Tahoma"/>
          <w:color w:val="58585A"/>
          <w:sz w:val="10"/>
          <w:szCs w:val="10"/>
          <w:lang w:eastAsia="pl-PL"/>
        </w:rPr>
      </w:pPr>
    </w:p>
    <w:p w:rsidR="009E2CC4" w:rsidRDefault="009E2CC4" w:rsidP="009E2CC4">
      <w:pPr>
        <w:shd w:val="clear" w:color="auto" w:fill="FFFFFF"/>
        <w:spacing w:after="0" w:line="154" w:lineRule="atLeast"/>
        <w:rPr>
          <w:rFonts w:ascii="Tahoma" w:eastAsia="Times New Roman" w:hAnsi="Tahoma" w:cs="Tahoma"/>
          <w:color w:val="58585A"/>
          <w:sz w:val="10"/>
          <w:szCs w:val="10"/>
          <w:lang w:eastAsia="pl-PL"/>
        </w:rPr>
      </w:pPr>
    </w:p>
    <w:p w:rsidR="009E2CC4" w:rsidRDefault="009E2CC4" w:rsidP="009E2CC4">
      <w:pPr>
        <w:shd w:val="clear" w:color="auto" w:fill="FFFFFF"/>
        <w:spacing w:after="0" w:line="154" w:lineRule="atLeast"/>
        <w:rPr>
          <w:rFonts w:ascii="Tahoma" w:eastAsia="Times New Roman" w:hAnsi="Tahoma" w:cs="Tahoma"/>
          <w:color w:val="58585A"/>
          <w:sz w:val="10"/>
          <w:szCs w:val="10"/>
          <w:lang w:eastAsia="pl-PL"/>
        </w:rPr>
      </w:pPr>
    </w:p>
    <w:p w:rsidR="009E2CC4" w:rsidRPr="00EA3CCA" w:rsidRDefault="009E2CC4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color w:val="000000" w:themeColor="text1"/>
          <w:sz w:val="10"/>
          <w:szCs w:val="10"/>
          <w:lang w:eastAsia="pl-PL"/>
        </w:rPr>
      </w:pPr>
    </w:p>
    <w:p w:rsidR="009E2CC4" w:rsidRPr="00EA3CCA" w:rsidRDefault="009E2CC4" w:rsidP="00150222">
      <w:pPr>
        <w:shd w:val="clear" w:color="auto" w:fill="FFFFFF"/>
        <w:spacing w:after="0" w:line="154" w:lineRule="atLeast"/>
        <w:outlineLvl w:val="0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9E2CC4">
        <w:rPr>
          <w:rFonts w:ascii="Arial Narrow" w:eastAsia="Times New Roman" w:hAnsi="Arial Narrow" w:cs="Tahoma"/>
          <w:color w:val="000000" w:themeColor="text1"/>
          <w:lang w:eastAsia="pl-PL"/>
        </w:rPr>
        <w:t xml:space="preserve">Nr sprawy: </w:t>
      </w:r>
      <w:r w:rsidR="00CA38DE" w:rsidRPr="00EA3CCA">
        <w:rPr>
          <w:rFonts w:ascii="Arial Narrow" w:eastAsia="Times New Roman" w:hAnsi="Arial Narrow" w:cs="Tahoma"/>
          <w:color w:val="000000" w:themeColor="text1"/>
          <w:lang w:eastAsia="pl-PL"/>
        </w:rPr>
        <w:t xml:space="preserve"> PCPR.</w:t>
      </w:r>
      <w:r w:rsidR="006346FD">
        <w:rPr>
          <w:rFonts w:ascii="Arial Narrow" w:eastAsia="Times New Roman" w:hAnsi="Arial Narrow" w:cs="Tahoma"/>
          <w:color w:val="000000" w:themeColor="text1"/>
          <w:lang w:eastAsia="pl-PL"/>
        </w:rPr>
        <w:t>252.1.2015</w:t>
      </w:r>
      <w:r w:rsidR="00CA38DE" w:rsidRPr="00EA3CCA">
        <w:rPr>
          <w:rFonts w:ascii="Arial Narrow" w:eastAsia="Times New Roman" w:hAnsi="Arial Narrow" w:cs="Tahoma"/>
          <w:color w:val="000000" w:themeColor="text1"/>
          <w:lang w:eastAsia="pl-PL"/>
        </w:rPr>
        <w:t xml:space="preserve"> </w:t>
      </w:r>
    </w:p>
    <w:p w:rsidR="00CA38DE" w:rsidRPr="00EA3CCA" w:rsidRDefault="00CA38DE" w:rsidP="00821E68">
      <w:pPr>
        <w:shd w:val="clear" w:color="auto" w:fill="FFFFFF"/>
        <w:spacing w:after="0" w:line="154" w:lineRule="atLeast"/>
        <w:jc w:val="right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ab/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ab/>
        <w:t>Sejny, dnia 1</w:t>
      </w:r>
      <w:r w:rsidR="005C2DEC">
        <w:rPr>
          <w:rFonts w:ascii="Arial Narrow" w:eastAsia="Times New Roman" w:hAnsi="Arial Narrow" w:cs="Tahoma"/>
          <w:color w:val="000000" w:themeColor="text1"/>
          <w:lang w:eastAsia="pl-PL"/>
        </w:rPr>
        <w:t>2</w:t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>.0</w:t>
      </w:r>
      <w:r w:rsidR="00A977E3">
        <w:rPr>
          <w:rFonts w:ascii="Arial Narrow" w:eastAsia="Times New Roman" w:hAnsi="Arial Narrow" w:cs="Tahoma"/>
          <w:color w:val="000000" w:themeColor="text1"/>
          <w:lang w:eastAsia="pl-PL"/>
        </w:rPr>
        <w:t>3</w:t>
      </w:r>
      <w:r w:rsidRPr="00EA3CCA">
        <w:rPr>
          <w:rFonts w:ascii="Arial Narrow" w:eastAsia="Times New Roman" w:hAnsi="Arial Narrow" w:cs="Tahoma"/>
          <w:color w:val="000000" w:themeColor="text1"/>
          <w:lang w:eastAsia="pl-PL"/>
        </w:rPr>
        <w:t>.2015r.</w:t>
      </w:r>
    </w:p>
    <w:p w:rsidR="009E2CC4" w:rsidRPr="00EA3CCA" w:rsidRDefault="009E2CC4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color w:val="000000" w:themeColor="text1"/>
          <w:lang w:eastAsia="pl-PL"/>
        </w:rPr>
      </w:pPr>
    </w:p>
    <w:p w:rsidR="009E2CC4" w:rsidRPr="00EA3CCA" w:rsidRDefault="009E2CC4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color w:val="000000" w:themeColor="text1"/>
          <w:lang w:eastAsia="pl-PL"/>
        </w:rPr>
      </w:pPr>
    </w:p>
    <w:p w:rsidR="009E2CC4" w:rsidRPr="009E2CC4" w:rsidRDefault="009E2CC4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color w:val="000000" w:themeColor="text1"/>
          <w:lang w:eastAsia="pl-PL"/>
        </w:rPr>
      </w:pPr>
      <w:r w:rsidRPr="009E2CC4">
        <w:rPr>
          <w:rFonts w:ascii="Arial Narrow" w:eastAsia="Times New Roman" w:hAnsi="Arial Narrow" w:cs="Tahoma"/>
          <w:color w:val="000000" w:themeColor="text1"/>
          <w:lang w:eastAsia="pl-PL"/>
        </w:rPr>
        <w:t> </w:t>
      </w:r>
    </w:p>
    <w:p w:rsidR="009E2CC4" w:rsidRPr="00474535" w:rsidRDefault="009E2CC4" w:rsidP="00150222">
      <w:pPr>
        <w:shd w:val="clear" w:color="auto" w:fill="FFFFFF"/>
        <w:spacing w:after="0" w:line="154" w:lineRule="atLeast"/>
        <w:jc w:val="center"/>
        <w:outlineLvl w:val="0"/>
        <w:rPr>
          <w:rFonts w:ascii="Arial Narrow" w:eastAsia="Times New Roman" w:hAnsi="Arial Narrow" w:cs="Tahoma"/>
          <w:color w:val="000000" w:themeColor="text1"/>
          <w:sz w:val="28"/>
          <w:szCs w:val="28"/>
          <w:u w:val="single"/>
          <w:lang w:eastAsia="pl-PL"/>
        </w:rPr>
      </w:pPr>
      <w:r w:rsidRPr="00474535">
        <w:rPr>
          <w:rFonts w:ascii="Arial Narrow" w:eastAsia="Times New Roman" w:hAnsi="Arial Narrow" w:cs="Tahoma"/>
          <w:b/>
          <w:bCs/>
          <w:color w:val="000000" w:themeColor="text1"/>
          <w:sz w:val="28"/>
          <w:szCs w:val="28"/>
          <w:u w:val="single"/>
          <w:lang w:eastAsia="pl-PL"/>
        </w:rPr>
        <w:t>Zaproszenie do złożenia oferty</w:t>
      </w:r>
      <w:r w:rsidR="00707E57" w:rsidRPr="00474535">
        <w:rPr>
          <w:rFonts w:ascii="Arial Narrow" w:eastAsia="Times New Roman" w:hAnsi="Arial Narrow" w:cs="Tahoma"/>
          <w:b/>
          <w:bCs/>
          <w:color w:val="000000" w:themeColor="text1"/>
          <w:sz w:val="28"/>
          <w:szCs w:val="28"/>
          <w:u w:val="single"/>
          <w:lang w:eastAsia="pl-PL"/>
        </w:rPr>
        <w:t xml:space="preserve"> nr </w:t>
      </w:r>
      <w:r w:rsidR="00816761">
        <w:rPr>
          <w:rFonts w:ascii="Arial Narrow" w:eastAsia="Times New Roman" w:hAnsi="Arial Narrow" w:cs="Tahoma"/>
          <w:b/>
          <w:bCs/>
          <w:color w:val="000000" w:themeColor="text1"/>
          <w:sz w:val="28"/>
          <w:szCs w:val="28"/>
          <w:u w:val="single"/>
          <w:lang w:eastAsia="pl-PL"/>
        </w:rPr>
        <w:t>5</w:t>
      </w:r>
    </w:p>
    <w:p w:rsidR="009E2CC4" w:rsidRDefault="009E2CC4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</w:pPr>
      <w:r w:rsidRPr="00EA3CCA"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  <w:t> </w:t>
      </w:r>
    </w:p>
    <w:p w:rsidR="00474535" w:rsidRDefault="00474535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b/>
          <w:bCs/>
          <w:color w:val="000000" w:themeColor="text1"/>
          <w:lang w:eastAsia="pl-PL"/>
        </w:rPr>
      </w:pPr>
    </w:p>
    <w:p w:rsidR="00474535" w:rsidRPr="009E2CC4" w:rsidRDefault="00474535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color w:val="000000" w:themeColor="text1"/>
          <w:lang w:eastAsia="pl-PL"/>
        </w:rPr>
      </w:pPr>
    </w:p>
    <w:p w:rsidR="00474535" w:rsidRPr="00875AAB" w:rsidRDefault="00474535" w:rsidP="00474535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right="559"/>
        <w:jc w:val="both"/>
        <w:rPr>
          <w:rFonts w:ascii="Arial Narrow" w:hAnsi="Arial Narrow"/>
          <w:sz w:val="20"/>
          <w:szCs w:val="20"/>
        </w:rPr>
      </w:pPr>
      <w:r w:rsidRPr="00875AAB">
        <w:rPr>
          <w:rFonts w:ascii="Arial Narrow" w:eastAsia="Times New Roman" w:hAnsi="Arial Narrow" w:cs="Tahoma"/>
          <w:b/>
          <w:bCs/>
          <w:color w:val="000000" w:themeColor="text1"/>
          <w:sz w:val="20"/>
          <w:szCs w:val="20"/>
          <w:lang w:eastAsia="pl-PL"/>
        </w:rPr>
        <w:t> </w:t>
      </w:r>
      <w:r w:rsidRPr="00875AAB">
        <w:rPr>
          <w:rFonts w:ascii="Arial Narrow" w:eastAsia="Calibri" w:hAnsi="Arial Narrow" w:cs="Times New Roman"/>
          <w:b/>
          <w:sz w:val="20"/>
          <w:szCs w:val="20"/>
        </w:rPr>
        <w:t>Zamawiający:</w:t>
      </w:r>
      <w:r w:rsidRPr="00875AAB">
        <w:rPr>
          <w:rFonts w:ascii="Arial Narrow" w:eastAsia="Calibri" w:hAnsi="Arial Narrow" w:cs="Times New Roman"/>
          <w:b/>
          <w:sz w:val="20"/>
          <w:szCs w:val="20"/>
        </w:rPr>
        <w:tab/>
      </w:r>
      <w:r w:rsidRPr="00875AAB">
        <w:rPr>
          <w:rFonts w:ascii="Arial Narrow" w:hAnsi="Arial Narrow"/>
          <w:b/>
          <w:sz w:val="20"/>
          <w:szCs w:val="20"/>
        </w:rPr>
        <w:t>Powiatowe Centrum Pomocy Rodzinie w Sejnach</w:t>
      </w:r>
    </w:p>
    <w:p w:rsidR="00474535" w:rsidRPr="00875AAB" w:rsidRDefault="00474535" w:rsidP="00474535">
      <w:pPr>
        <w:tabs>
          <w:tab w:val="left" w:pos="360"/>
        </w:tabs>
        <w:suppressAutoHyphens/>
        <w:spacing w:after="0" w:line="240" w:lineRule="auto"/>
        <w:ind w:left="360" w:right="559"/>
        <w:jc w:val="both"/>
        <w:rPr>
          <w:rFonts w:ascii="Arial Narrow" w:hAnsi="Arial Narrow"/>
          <w:sz w:val="20"/>
          <w:szCs w:val="20"/>
        </w:rPr>
      </w:pPr>
      <w:r w:rsidRPr="00875AAB">
        <w:rPr>
          <w:rFonts w:ascii="Arial Narrow" w:eastAsia="Times New Roman" w:hAnsi="Arial Narrow" w:cs="Tahoma"/>
          <w:b/>
          <w:bCs/>
          <w:color w:val="000000" w:themeColor="text1"/>
          <w:sz w:val="20"/>
          <w:szCs w:val="20"/>
          <w:lang w:eastAsia="pl-PL"/>
        </w:rPr>
        <w:tab/>
      </w:r>
      <w:r w:rsidRPr="00875AAB">
        <w:rPr>
          <w:rFonts w:ascii="Arial Narrow" w:eastAsia="Times New Roman" w:hAnsi="Arial Narrow" w:cs="Tahoma"/>
          <w:b/>
          <w:bCs/>
          <w:color w:val="000000" w:themeColor="text1"/>
          <w:sz w:val="20"/>
          <w:szCs w:val="20"/>
          <w:lang w:eastAsia="pl-PL"/>
        </w:rPr>
        <w:tab/>
      </w:r>
      <w:r w:rsidRPr="00875AAB">
        <w:rPr>
          <w:rFonts w:ascii="Arial Narrow" w:eastAsia="Times New Roman" w:hAnsi="Arial Narrow" w:cs="Tahoma"/>
          <w:b/>
          <w:bCs/>
          <w:color w:val="000000" w:themeColor="text1"/>
          <w:sz w:val="20"/>
          <w:szCs w:val="20"/>
          <w:lang w:eastAsia="pl-PL"/>
        </w:rPr>
        <w:tab/>
      </w:r>
      <w:r w:rsidRPr="00875AAB">
        <w:rPr>
          <w:rFonts w:ascii="Arial Narrow" w:eastAsia="Times New Roman" w:hAnsi="Arial Narrow" w:cs="Tahoma"/>
          <w:bCs/>
          <w:color w:val="000000" w:themeColor="text1"/>
          <w:sz w:val="20"/>
          <w:szCs w:val="20"/>
          <w:lang w:eastAsia="pl-PL"/>
        </w:rPr>
        <w:t>ul.</w:t>
      </w:r>
      <w:r w:rsidRPr="00875AAB">
        <w:rPr>
          <w:rFonts w:ascii="Arial Narrow" w:eastAsia="Times New Roman" w:hAnsi="Arial Narrow" w:cs="Tahoma"/>
          <w:b/>
          <w:bCs/>
          <w:color w:val="000000" w:themeColor="text1"/>
          <w:sz w:val="20"/>
          <w:szCs w:val="20"/>
          <w:lang w:eastAsia="pl-PL"/>
        </w:rPr>
        <w:t xml:space="preserve"> </w:t>
      </w:r>
      <w:r w:rsidRPr="00875AAB">
        <w:rPr>
          <w:rFonts w:ascii="Arial Narrow" w:hAnsi="Arial Narrow"/>
          <w:sz w:val="20"/>
          <w:szCs w:val="20"/>
        </w:rPr>
        <w:t>Piłsudskiego 34, 16-500 Sejny</w:t>
      </w:r>
    </w:p>
    <w:p w:rsidR="005C47D3" w:rsidRPr="00875AAB" w:rsidRDefault="00474535" w:rsidP="00474535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 Narrow" w:eastAsia="Calibri" w:hAnsi="Arial Narrow" w:cs="Times New Roman"/>
          <w:sz w:val="20"/>
          <w:szCs w:val="20"/>
        </w:rPr>
      </w:pPr>
      <w:r w:rsidRPr="00875AAB">
        <w:rPr>
          <w:rFonts w:ascii="Arial Narrow" w:eastAsia="Calibri" w:hAnsi="Arial Narrow" w:cs="Times New Roman"/>
          <w:sz w:val="20"/>
          <w:szCs w:val="20"/>
        </w:rPr>
        <w:t>strona www.</w:t>
      </w:r>
      <w:r w:rsidRPr="00875AAB">
        <w:rPr>
          <w:rFonts w:ascii="Arial Narrow" w:hAnsi="Arial Narrow"/>
          <w:sz w:val="20"/>
          <w:szCs w:val="20"/>
        </w:rPr>
        <w:t>pcpr.sejny</w:t>
      </w:r>
      <w:r w:rsidRPr="00875AAB">
        <w:rPr>
          <w:rFonts w:ascii="Arial Narrow" w:eastAsia="Calibri" w:hAnsi="Arial Narrow" w:cs="Times New Roman"/>
          <w:sz w:val="20"/>
          <w:szCs w:val="20"/>
        </w:rPr>
        <w:t xml:space="preserve">.pl, e-mail: </w:t>
      </w:r>
      <w:hyperlink r:id="rId8" w:history="1">
        <w:r w:rsidRPr="00875AAB">
          <w:rPr>
            <w:rStyle w:val="Hipercze"/>
            <w:rFonts w:ascii="Arial Narrow" w:hAnsi="Arial Narrow"/>
            <w:sz w:val="20"/>
            <w:szCs w:val="20"/>
          </w:rPr>
          <w:t>biuro</w:t>
        </w:r>
        <w:r w:rsidRPr="00875AAB">
          <w:rPr>
            <w:rStyle w:val="Hipercze"/>
            <w:rFonts w:ascii="Arial Narrow" w:eastAsia="Calibri" w:hAnsi="Arial Narrow" w:cs="Times New Roman"/>
            <w:sz w:val="20"/>
            <w:szCs w:val="20"/>
          </w:rPr>
          <w:t>@</w:t>
        </w:r>
        <w:r w:rsidRPr="00875AAB">
          <w:rPr>
            <w:rStyle w:val="Hipercze"/>
            <w:rFonts w:ascii="Arial Narrow" w:hAnsi="Arial Narrow"/>
            <w:sz w:val="20"/>
            <w:szCs w:val="20"/>
          </w:rPr>
          <w:t>pcpr.sejny</w:t>
        </w:r>
        <w:r w:rsidRPr="00875AAB">
          <w:rPr>
            <w:rStyle w:val="Hipercze"/>
            <w:rFonts w:ascii="Arial Narrow" w:eastAsia="Calibri" w:hAnsi="Arial Narrow" w:cs="Times New Roman"/>
            <w:sz w:val="20"/>
            <w:szCs w:val="20"/>
          </w:rPr>
          <w:t>.pl</w:t>
        </w:r>
      </w:hyperlink>
    </w:p>
    <w:p w:rsidR="00474535" w:rsidRPr="00875AAB" w:rsidRDefault="00474535" w:rsidP="00474535">
      <w:pPr>
        <w:widowControl w:val="0"/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Arial Narrow" w:eastAsia="Calibri" w:hAnsi="Arial Narrow" w:cs="Times New Roman"/>
          <w:sz w:val="20"/>
          <w:szCs w:val="20"/>
        </w:rPr>
      </w:pPr>
      <w:r w:rsidRPr="00875AAB">
        <w:rPr>
          <w:rFonts w:ascii="Arial Narrow" w:eastAsia="Calibri" w:hAnsi="Arial Narrow" w:cs="Times New Roman"/>
          <w:sz w:val="20"/>
          <w:szCs w:val="20"/>
        </w:rPr>
        <w:t>godziny urzędowania: 7:</w:t>
      </w:r>
      <w:r w:rsidRPr="00875AAB">
        <w:rPr>
          <w:rFonts w:ascii="Arial Narrow" w:hAnsi="Arial Narrow"/>
          <w:sz w:val="20"/>
          <w:szCs w:val="20"/>
        </w:rPr>
        <w:t>30</w:t>
      </w:r>
      <w:r w:rsidRPr="00875AAB">
        <w:rPr>
          <w:rFonts w:ascii="Arial Narrow" w:eastAsia="Calibri" w:hAnsi="Arial Narrow" w:cs="Times New Roman"/>
          <w:sz w:val="20"/>
          <w:szCs w:val="20"/>
        </w:rPr>
        <w:t xml:space="preserve"> ÷ 15:</w:t>
      </w:r>
      <w:r w:rsidRPr="00875AAB">
        <w:rPr>
          <w:rFonts w:ascii="Arial Narrow" w:hAnsi="Arial Narrow"/>
          <w:sz w:val="20"/>
          <w:szCs w:val="20"/>
        </w:rPr>
        <w:t>30</w:t>
      </w:r>
    </w:p>
    <w:p w:rsidR="00474535" w:rsidRPr="00875AAB" w:rsidRDefault="00474535" w:rsidP="00474535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b/>
          <w:bCs/>
          <w:color w:val="000000" w:themeColor="text1"/>
          <w:sz w:val="20"/>
          <w:szCs w:val="20"/>
          <w:lang w:eastAsia="pl-PL"/>
        </w:rPr>
      </w:pPr>
    </w:p>
    <w:p w:rsidR="00474535" w:rsidRPr="00875AAB" w:rsidRDefault="00474535" w:rsidP="00474535">
      <w:pPr>
        <w:numPr>
          <w:ilvl w:val="0"/>
          <w:numId w:val="4"/>
        </w:numPr>
        <w:tabs>
          <w:tab w:val="left" w:pos="360"/>
        </w:tabs>
        <w:suppressAutoHyphens/>
        <w:spacing w:after="0" w:line="240" w:lineRule="auto"/>
        <w:ind w:right="559"/>
        <w:jc w:val="both"/>
        <w:rPr>
          <w:rFonts w:ascii="Arial Narrow" w:eastAsia="Calibri" w:hAnsi="Arial Narrow" w:cs="Times New Roman"/>
          <w:sz w:val="20"/>
          <w:szCs w:val="20"/>
        </w:rPr>
      </w:pPr>
      <w:r w:rsidRPr="00875AAB">
        <w:rPr>
          <w:rFonts w:ascii="Arial Narrow" w:eastAsia="Calibri" w:hAnsi="Arial Narrow" w:cs="Times New Roman"/>
          <w:b/>
          <w:sz w:val="20"/>
          <w:szCs w:val="20"/>
        </w:rPr>
        <w:t>Tryb udzielenia zamówienia:</w:t>
      </w:r>
    </w:p>
    <w:p w:rsidR="00474535" w:rsidRPr="00875AAB" w:rsidRDefault="00474535" w:rsidP="00474535">
      <w:pPr>
        <w:shd w:val="clear" w:color="auto" w:fill="FFFFFF"/>
        <w:spacing w:after="0" w:line="154" w:lineRule="atLeast"/>
        <w:ind w:left="567"/>
        <w:jc w:val="both"/>
        <w:rPr>
          <w:rFonts w:ascii="Arial Narrow" w:eastAsia="Times New Roman" w:hAnsi="Arial Narrow" w:cs="Tahoma"/>
          <w:b/>
          <w:bCs/>
          <w:color w:val="000000" w:themeColor="text1"/>
          <w:sz w:val="20"/>
          <w:szCs w:val="20"/>
          <w:lang w:eastAsia="pl-PL"/>
        </w:rPr>
      </w:pPr>
      <w:r w:rsidRPr="00875AAB">
        <w:rPr>
          <w:rFonts w:ascii="Arial Narrow" w:eastAsia="Calibri" w:hAnsi="Arial Narrow" w:cs="Times New Roman"/>
          <w:sz w:val="20"/>
          <w:szCs w:val="20"/>
          <w:lang w:eastAsia="ar-SA"/>
        </w:rPr>
        <w:t xml:space="preserve">Postępowanie prowadzone jest na podstawie art. 4 </w:t>
      </w:r>
      <w:proofErr w:type="spellStart"/>
      <w:r w:rsidRPr="00875AAB">
        <w:rPr>
          <w:rFonts w:ascii="Arial Narrow" w:eastAsia="Calibri" w:hAnsi="Arial Narrow" w:cs="Times New Roman"/>
          <w:sz w:val="20"/>
          <w:szCs w:val="20"/>
          <w:lang w:eastAsia="ar-SA"/>
        </w:rPr>
        <w:t>pkt</w:t>
      </w:r>
      <w:proofErr w:type="spellEnd"/>
      <w:r w:rsidRPr="00875AAB">
        <w:rPr>
          <w:rFonts w:ascii="Arial Narrow" w:eastAsia="Calibri" w:hAnsi="Arial Narrow" w:cs="Times New Roman"/>
          <w:sz w:val="20"/>
          <w:szCs w:val="20"/>
          <w:lang w:eastAsia="ar-SA"/>
        </w:rPr>
        <w:t xml:space="preserve"> 8 ustawy z dnia 29 stycznia 2004r. Prawo zamówień publicznych (Dz. U. z 2013r. poz. 907 z późniejszymi zmianami) – zwanej dalej ustawą oraz zgodnie z Zarządzeniem nr </w:t>
      </w:r>
      <w:r w:rsidRPr="00875AAB">
        <w:rPr>
          <w:rFonts w:ascii="Arial Narrow" w:hAnsi="Arial Narrow"/>
          <w:sz w:val="20"/>
          <w:szCs w:val="20"/>
          <w:lang w:eastAsia="ar-SA"/>
        </w:rPr>
        <w:t>10</w:t>
      </w:r>
      <w:r w:rsidRPr="00875AAB">
        <w:rPr>
          <w:rFonts w:ascii="Arial Narrow" w:eastAsia="Calibri" w:hAnsi="Arial Narrow" w:cs="Times New Roman"/>
          <w:sz w:val="20"/>
          <w:szCs w:val="20"/>
          <w:lang w:eastAsia="ar-SA"/>
        </w:rPr>
        <w:t xml:space="preserve">/2014 </w:t>
      </w:r>
      <w:r w:rsidRPr="00875AAB">
        <w:rPr>
          <w:rFonts w:ascii="Arial Narrow" w:hAnsi="Arial Narrow"/>
          <w:sz w:val="20"/>
          <w:szCs w:val="20"/>
          <w:lang w:eastAsia="ar-SA"/>
        </w:rPr>
        <w:t>Kierownika Powiatowego Centrum Pomocy Rodzinie w Sejnach</w:t>
      </w:r>
      <w:r w:rsidRPr="00875AAB">
        <w:rPr>
          <w:rFonts w:ascii="Arial Narrow" w:eastAsia="Calibri" w:hAnsi="Arial Narrow" w:cs="Times New Roman"/>
          <w:sz w:val="20"/>
          <w:szCs w:val="20"/>
          <w:lang w:eastAsia="ar-SA"/>
        </w:rPr>
        <w:t xml:space="preserve"> z dnia 16 kwietnia 2014r., tj. Regulaminem udzielania zamówień publicznych</w:t>
      </w:r>
      <w:r w:rsidRPr="00875AAB">
        <w:rPr>
          <w:rFonts w:ascii="Arial Narrow" w:hAnsi="Arial Narrow"/>
          <w:sz w:val="20"/>
          <w:szCs w:val="20"/>
          <w:lang w:eastAsia="ar-SA"/>
        </w:rPr>
        <w:t xml:space="preserve"> w Powiatowym Centrum Pomocy Rodzinie w Sejnach</w:t>
      </w:r>
    </w:p>
    <w:p w:rsidR="00474535" w:rsidRPr="00875AAB" w:rsidRDefault="00474535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b/>
          <w:bCs/>
          <w:color w:val="000000" w:themeColor="text1"/>
          <w:sz w:val="20"/>
          <w:szCs w:val="20"/>
          <w:lang w:eastAsia="pl-PL"/>
        </w:rPr>
      </w:pPr>
    </w:p>
    <w:p w:rsidR="009E2CC4" w:rsidRPr="00875AAB" w:rsidRDefault="00474535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b/>
          <w:bCs/>
          <w:color w:val="000000" w:themeColor="text1"/>
          <w:sz w:val="20"/>
          <w:szCs w:val="20"/>
          <w:lang w:eastAsia="pl-PL"/>
        </w:rPr>
      </w:pPr>
      <w:r w:rsidRPr="00875AAB">
        <w:rPr>
          <w:rFonts w:ascii="Arial Narrow" w:eastAsia="Times New Roman" w:hAnsi="Arial Narrow" w:cs="Tahoma"/>
          <w:b/>
          <w:bCs/>
          <w:color w:val="000000" w:themeColor="text1"/>
          <w:sz w:val="20"/>
          <w:szCs w:val="20"/>
          <w:lang w:eastAsia="pl-PL"/>
        </w:rPr>
        <w:t>3.</w:t>
      </w:r>
      <w:r w:rsidR="009E2CC4" w:rsidRPr="00875AAB">
        <w:rPr>
          <w:rFonts w:ascii="Arial Narrow" w:eastAsia="Times New Roman" w:hAnsi="Arial Narrow" w:cs="Tahoma"/>
          <w:b/>
          <w:bCs/>
          <w:color w:val="000000" w:themeColor="text1"/>
          <w:sz w:val="20"/>
          <w:szCs w:val="20"/>
          <w:lang w:eastAsia="pl-PL"/>
        </w:rPr>
        <w:t> </w:t>
      </w:r>
      <w:r w:rsidRPr="00875AAB">
        <w:rPr>
          <w:rFonts w:ascii="Arial Narrow" w:eastAsia="Times New Roman" w:hAnsi="Arial Narrow" w:cs="Tahoma"/>
          <w:b/>
          <w:bCs/>
          <w:color w:val="000000" w:themeColor="text1"/>
          <w:sz w:val="20"/>
          <w:szCs w:val="20"/>
          <w:lang w:eastAsia="pl-PL"/>
        </w:rPr>
        <w:t xml:space="preserve">  </w:t>
      </w:r>
      <w:r w:rsidR="009E2CC4" w:rsidRPr="00875AAB">
        <w:rPr>
          <w:rFonts w:ascii="Arial Narrow" w:eastAsia="Times New Roman" w:hAnsi="Arial Narrow" w:cs="Tahoma"/>
          <w:b/>
          <w:bCs/>
          <w:color w:val="000000" w:themeColor="text1"/>
          <w:sz w:val="20"/>
          <w:szCs w:val="20"/>
          <w:lang w:eastAsia="pl-PL"/>
        </w:rPr>
        <w:t>Przedmiotem zamówienia jest:</w:t>
      </w:r>
    </w:p>
    <w:p w:rsidR="009E2CC4" w:rsidRPr="00875AAB" w:rsidRDefault="00C92DD9" w:rsidP="001E7E7F">
      <w:pPr>
        <w:shd w:val="clear" w:color="auto" w:fill="FFFFFF"/>
        <w:spacing w:after="0" w:line="154" w:lineRule="atLeast"/>
        <w:ind w:left="567"/>
        <w:jc w:val="both"/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</w:pPr>
      <w:r w:rsidRPr="00875AAB">
        <w:rPr>
          <w:rFonts w:ascii="Arial Narrow" w:hAnsi="Arial Narrow"/>
          <w:bCs/>
          <w:sz w:val="20"/>
          <w:szCs w:val="20"/>
        </w:rPr>
        <w:t xml:space="preserve">Zorganizowanie i przeprowadzenie </w:t>
      </w:r>
      <w:r w:rsidRPr="00875AAB">
        <w:rPr>
          <w:rFonts w:ascii="Arial Narrow" w:hAnsi="Arial Narrow"/>
          <w:b/>
          <w:bCs/>
          <w:sz w:val="20"/>
          <w:szCs w:val="20"/>
        </w:rPr>
        <w:t>korepetycji z matematyki</w:t>
      </w:r>
      <w:r w:rsidRPr="00875AAB">
        <w:rPr>
          <w:rFonts w:ascii="Arial Narrow" w:eastAsia="Times New Roman" w:hAnsi="Arial Narrow" w:cs="Tahoma"/>
          <w:i/>
          <w:iCs/>
          <w:color w:val="000000" w:themeColor="text1"/>
          <w:sz w:val="20"/>
          <w:szCs w:val="20"/>
          <w:lang w:eastAsia="pl-PL"/>
        </w:rPr>
        <w:t xml:space="preserve"> </w:t>
      </w:r>
      <w:r w:rsidR="00150222" w:rsidRPr="00875AAB">
        <w:rPr>
          <w:rFonts w:ascii="Arial Narrow" w:eastAsia="Times New Roman" w:hAnsi="Arial Narrow" w:cs="Tahoma"/>
          <w:i/>
          <w:iCs/>
          <w:color w:val="000000" w:themeColor="text1"/>
          <w:sz w:val="20"/>
          <w:szCs w:val="20"/>
          <w:lang w:eastAsia="pl-PL"/>
        </w:rPr>
        <w:t>u</w:t>
      </w:r>
      <w:r w:rsidR="009E2CC4" w:rsidRPr="00875AAB">
        <w:rPr>
          <w:rFonts w:ascii="Arial Narrow" w:eastAsia="Times New Roman" w:hAnsi="Arial Narrow" w:cs="Tahoma"/>
          <w:i/>
          <w:iCs/>
          <w:color w:val="000000" w:themeColor="text1"/>
          <w:sz w:val="20"/>
          <w:szCs w:val="20"/>
          <w:lang w:eastAsia="pl-PL"/>
        </w:rPr>
        <w:t>czestnik</w:t>
      </w:r>
      <w:r w:rsidR="00150222" w:rsidRPr="00875AAB">
        <w:rPr>
          <w:rFonts w:ascii="Arial Narrow" w:eastAsia="Times New Roman" w:hAnsi="Arial Narrow" w:cs="Tahoma"/>
          <w:i/>
          <w:iCs/>
          <w:color w:val="000000" w:themeColor="text1"/>
          <w:sz w:val="20"/>
          <w:szCs w:val="20"/>
          <w:lang w:eastAsia="pl-PL"/>
        </w:rPr>
        <w:t>o</w:t>
      </w:r>
      <w:r w:rsidRPr="00875AAB">
        <w:rPr>
          <w:rFonts w:ascii="Arial Narrow" w:eastAsia="Times New Roman" w:hAnsi="Arial Narrow" w:cs="Tahoma"/>
          <w:i/>
          <w:iCs/>
          <w:color w:val="000000" w:themeColor="text1"/>
          <w:sz w:val="20"/>
          <w:szCs w:val="20"/>
          <w:lang w:eastAsia="pl-PL"/>
        </w:rPr>
        <w:t>wi</w:t>
      </w:r>
      <w:r w:rsidR="00150222" w:rsidRPr="00875AAB">
        <w:rPr>
          <w:rFonts w:ascii="Arial Narrow" w:eastAsia="Times New Roman" w:hAnsi="Arial Narrow" w:cs="Tahoma"/>
          <w:i/>
          <w:iCs/>
          <w:color w:val="000000" w:themeColor="text1"/>
          <w:sz w:val="20"/>
          <w:szCs w:val="20"/>
          <w:lang w:eastAsia="pl-PL"/>
        </w:rPr>
        <w:t xml:space="preserve"> p</w:t>
      </w:r>
      <w:r w:rsidR="009E2CC4" w:rsidRPr="00875AAB">
        <w:rPr>
          <w:rFonts w:ascii="Arial Narrow" w:eastAsia="Times New Roman" w:hAnsi="Arial Narrow" w:cs="Tahoma"/>
          <w:i/>
          <w:iCs/>
          <w:color w:val="000000" w:themeColor="text1"/>
          <w:sz w:val="20"/>
          <w:szCs w:val="20"/>
          <w:lang w:eastAsia="pl-PL"/>
        </w:rPr>
        <w:t xml:space="preserve">rojektu systemowego </w:t>
      </w:r>
      <w:r w:rsidR="009E2CC4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pod nazwą „</w:t>
      </w:r>
      <w:r w:rsidR="00707E57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Nowe jutro- program integracji zawodowej i społecznej</w:t>
      </w:r>
      <w:r w:rsidR="009E2CC4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” w ramach Programu</w:t>
      </w:r>
      <w:r w:rsidR="009E2CC4" w:rsidRPr="00875AAB">
        <w:rPr>
          <w:rFonts w:ascii="Arial Narrow" w:eastAsia="Times New Roman" w:hAnsi="Arial Narrow" w:cs="Tahoma"/>
          <w:b/>
          <w:bCs/>
          <w:i/>
          <w:iCs/>
          <w:color w:val="000000" w:themeColor="text1"/>
          <w:sz w:val="20"/>
          <w:szCs w:val="20"/>
          <w:lang w:eastAsia="pl-PL"/>
        </w:rPr>
        <w:t> </w:t>
      </w:r>
      <w:r w:rsidR="009E2CC4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Operacyjnego Kapitału Ludzkiego 2007 – 2013, Priorytet VII – Promocja integracji społecznej,  Działanie 7.1 – Rozwój i upowszechnienie aktywnej integracji, </w:t>
      </w:r>
      <w:proofErr w:type="spellStart"/>
      <w:r w:rsidR="009E2CC4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Poddziałanie</w:t>
      </w:r>
      <w:proofErr w:type="spellEnd"/>
      <w:r w:rsidR="009E2CC4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 7.1.</w:t>
      </w:r>
      <w:r w:rsidR="00707E57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2</w:t>
      </w:r>
      <w:r w:rsidR="009E2CC4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 - Rozwój i upowszechnienie aktywnej integracji przez </w:t>
      </w:r>
      <w:r w:rsidR="00707E57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powiatowe centra pomocy rodzinie</w:t>
      </w:r>
      <w:r w:rsidR="009E2CC4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.</w:t>
      </w:r>
    </w:p>
    <w:p w:rsidR="009E2CC4" w:rsidRPr="00875AAB" w:rsidRDefault="009E2CC4" w:rsidP="009E2CC4">
      <w:pPr>
        <w:shd w:val="clear" w:color="auto" w:fill="FFFFFF"/>
        <w:spacing w:after="0" w:line="154" w:lineRule="atLeast"/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</w:pPr>
      <w:r w:rsidRPr="00875AAB">
        <w:rPr>
          <w:rFonts w:ascii="Arial Narrow" w:eastAsia="Times New Roman" w:hAnsi="Arial Narrow" w:cs="Tahoma"/>
          <w:i/>
          <w:iCs/>
          <w:color w:val="000000" w:themeColor="text1"/>
          <w:sz w:val="20"/>
          <w:szCs w:val="20"/>
          <w:lang w:eastAsia="pl-PL"/>
        </w:rPr>
        <w:t> </w:t>
      </w:r>
    </w:p>
    <w:p w:rsidR="007966AF" w:rsidRPr="00875AAB" w:rsidRDefault="009E2CC4" w:rsidP="00C92DD9">
      <w:pPr>
        <w:pStyle w:val="Akapitzlist"/>
        <w:numPr>
          <w:ilvl w:val="0"/>
          <w:numId w:val="4"/>
        </w:numPr>
        <w:shd w:val="clear" w:color="auto" w:fill="FFFFFF"/>
        <w:spacing w:after="0" w:line="154" w:lineRule="atLeast"/>
        <w:jc w:val="both"/>
        <w:rPr>
          <w:rFonts w:ascii="Arial Narrow" w:eastAsia="Times New Roman" w:hAnsi="Arial Narrow" w:cs="Tahoma"/>
          <w:b/>
          <w:bCs/>
          <w:color w:val="000000" w:themeColor="text1"/>
          <w:sz w:val="20"/>
          <w:szCs w:val="20"/>
          <w:lang w:eastAsia="pl-PL"/>
        </w:rPr>
      </w:pPr>
      <w:r w:rsidRPr="00875AAB">
        <w:rPr>
          <w:rFonts w:ascii="Arial Narrow" w:eastAsia="Times New Roman" w:hAnsi="Arial Narrow" w:cs="Tahoma"/>
          <w:b/>
          <w:bCs/>
          <w:color w:val="000000" w:themeColor="text1"/>
          <w:sz w:val="20"/>
          <w:szCs w:val="20"/>
          <w:lang w:eastAsia="pl-PL"/>
        </w:rPr>
        <w:t>Zakres prac do wykonania:</w:t>
      </w:r>
    </w:p>
    <w:p w:rsidR="00C92DD9" w:rsidRPr="00875AAB" w:rsidRDefault="00E2603D" w:rsidP="00C92DD9">
      <w:pPr>
        <w:pStyle w:val="Akapitzlist"/>
        <w:numPr>
          <w:ilvl w:val="0"/>
          <w:numId w:val="12"/>
        </w:numPr>
        <w:shd w:val="clear" w:color="auto" w:fill="FFFFFF"/>
        <w:spacing w:after="0" w:line="154" w:lineRule="atLeast"/>
        <w:jc w:val="both"/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</w:pPr>
      <w:r w:rsidRPr="00875AA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Przeprowadzanie</w:t>
      </w:r>
      <w:r w:rsidR="00C92DD9" w:rsidRPr="00875AA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 xml:space="preserve"> </w:t>
      </w:r>
      <w:r w:rsidR="004945C2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korepetycji z</w:t>
      </w:r>
      <w:r w:rsidR="00C92DD9" w:rsidRPr="00875AA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 xml:space="preserve"> matematyki uczniowi </w:t>
      </w:r>
      <w:r w:rsidR="00C92DD9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ostatnie</w:t>
      </w:r>
      <w:r w:rsidR="00E40A78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j </w:t>
      </w:r>
      <w:r w:rsidR="00C92DD9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klasy gimnazjum w wymiarze </w:t>
      </w:r>
      <w:r w:rsidR="00C92DD9" w:rsidRPr="00875AA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26 godzin</w:t>
      </w:r>
      <w:r w:rsidR="00C92DD9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 dydaktycznych.</w:t>
      </w:r>
    </w:p>
    <w:p w:rsidR="00C92DD9" w:rsidRPr="00875AAB" w:rsidRDefault="00C92DD9" w:rsidP="00C92DD9">
      <w:pPr>
        <w:pStyle w:val="Akapitzlist"/>
        <w:numPr>
          <w:ilvl w:val="0"/>
          <w:numId w:val="12"/>
        </w:numPr>
        <w:shd w:val="clear" w:color="auto" w:fill="FFFFFF"/>
        <w:spacing w:after="0" w:line="154" w:lineRule="atLeast"/>
        <w:jc w:val="both"/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</w:pPr>
      <w:r w:rsidRPr="00875AAB">
        <w:rPr>
          <w:rFonts w:ascii="Arial Narrow" w:hAnsi="Arial Narrow"/>
          <w:sz w:val="20"/>
          <w:szCs w:val="20"/>
        </w:rPr>
        <w:t xml:space="preserve">Celem korepetycji jest: </w:t>
      </w:r>
      <w:r w:rsidRPr="00875AAB">
        <w:rPr>
          <w:rFonts w:ascii="Arial Narrow" w:hAnsi="Arial Narrow"/>
          <w:color w:val="000000"/>
          <w:sz w:val="20"/>
          <w:szCs w:val="20"/>
        </w:rPr>
        <w:t xml:space="preserve">zwiększenie wiedzy oraz polepszenie wyników w nauce poprzez </w:t>
      </w:r>
      <w:r w:rsidRPr="00875AAB">
        <w:rPr>
          <w:rFonts w:ascii="Arial Narrow" w:hAnsi="Arial Narrow"/>
          <w:sz w:val="20"/>
          <w:szCs w:val="20"/>
        </w:rPr>
        <w:t>pomoc ucznio</w:t>
      </w:r>
      <w:r w:rsidR="00E40A78" w:rsidRPr="00875AAB">
        <w:rPr>
          <w:rFonts w:ascii="Arial Narrow" w:hAnsi="Arial Narrow"/>
          <w:sz w:val="20"/>
          <w:szCs w:val="20"/>
        </w:rPr>
        <w:t xml:space="preserve">wi </w:t>
      </w:r>
      <w:r w:rsidRPr="00875AAB">
        <w:rPr>
          <w:rFonts w:ascii="Arial Narrow" w:hAnsi="Arial Narrow"/>
          <w:sz w:val="20"/>
          <w:szCs w:val="20"/>
        </w:rPr>
        <w:t xml:space="preserve">w zrozumieniu przedłożonych, niezrozumiałych tematów stosując różne form nauczania. </w:t>
      </w:r>
      <w:r w:rsidRPr="00875AAB">
        <w:rPr>
          <w:rFonts w:ascii="Arial Narrow" w:hAnsi="Arial Narrow" w:cs="Arial"/>
          <w:sz w:val="20"/>
          <w:szCs w:val="20"/>
        </w:rPr>
        <w:t>Program korepetycji przystosowany powinien by</w:t>
      </w:r>
      <w:r w:rsidR="00E40A78" w:rsidRPr="00875AAB">
        <w:rPr>
          <w:rFonts w:ascii="Arial Narrow" w:hAnsi="Arial Narrow" w:cs="Arial"/>
          <w:sz w:val="20"/>
          <w:szCs w:val="20"/>
        </w:rPr>
        <w:t>ć do indywidualnych potrzeb</w:t>
      </w:r>
      <w:r w:rsidRPr="00875AAB">
        <w:rPr>
          <w:rFonts w:ascii="Arial Narrow" w:hAnsi="Arial Narrow" w:cs="Arial"/>
          <w:sz w:val="20"/>
          <w:szCs w:val="20"/>
        </w:rPr>
        <w:t xml:space="preserve"> uczestnika</w:t>
      </w:r>
      <w:r w:rsidRPr="00875AAB">
        <w:rPr>
          <w:rFonts w:ascii="Arial Narrow" w:hAnsi="Arial Narrow"/>
          <w:color w:val="000000"/>
          <w:sz w:val="20"/>
          <w:szCs w:val="20"/>
        </w:rPr>
        <w:t xml:space="preserve">. </w:t>
      </w:r>
      <w:r w:rsidRPr="00875AAB">
        <w:rPr>
          <w:rFonts w:ascii="Arial Narrow" w:hAnsi="Arial Narrow"/>
          <w:sz w:val="20"/>
          <w:szCs w:val="20"/>
        </w:rPr>
        <w:t>Obowiązkiem korepetytora jest więc przedstawić określony program w taki sposób, ażeby nie było to dla uczni</w:t>
      </w:r>
      <w:r w:rsidR="00E40A78" w:rsidRPr="00875AAB">
        <w:rPr>
          <w:rFonts w:ascii="Arial Narrow" w:hAnsi="Arial Narrow"/>
          <w:sz w:val="20"/>
          <w:szCs w:val="20"/>
        </w:rPr>
        <w:t>a</w:t>
      </w:r>
      <w:r w:rsidRPr="00875AAB">
        <w:rPr>
          <w:rFonts w:ascii="Arial Narrow" w:hAnsi="Arial Narrow"/>
          <w:sz w:val="20"/>
          <w:szCs w:val="20"/>
        </w:rPr>
        <w:t xml:space="preserve"> pobierając</w:t>
      </w:r>
      <w:r w:rsidR="00E40A78" w:rsidRPr="00875AAB">
        <w:rPr>
          <w:rFonts w:ascii="Arial Narrow" w:hAnsi="Arial Narrow"/>
          <w:sz w:val="20"/>
          <w:szCs w:val="20"/>
        </w:rPr>
        <w:t>ego</w:t>
      </w:r>
      <w:r w:rsidRPr="00875AAB">
        <w:rPr>
          <w:rFonts w:ascii="Arial Narrow" w:hAnsi="Arial Narrow"/>
          <w:sz w:val="20"/>
          <w:szCs w:val="20"/>
        </w:rPr>
        <w:t xml:space="preserve"> lekcje zbyt skomplikowane. Efektem udziału ucznia w korepetycjach jest podniesienie wiedzy z zakresu prowadzonych zajęć. </w:t>
      </w:r>
    </w:p>
    <w:p w:rsidR="009E2CC4" w:rsidRPr="00875AAB" w:rsidRDefault="0024755A" w:rsidP="00E40A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i/>
          <w:sz w:val="20"/>
          <w:szCs w:val="20"/>
        </w:rPr>
      </w:pPr>
      <w:r w:rsidRPr="00875AAB">
        <w:rPr>
          <w:rFonts w:ascii="Arial Narrow" w:eastAsia="Times New Roman" w:hAnsi="Arial Narrow" w:cs="Tahoma"/>
          <w:b/>
          <w:bCs/>
          <w:color w:val="000000" w:themeColor="text1"/>
          <w:sz w:val="20"/>
          <w:szCs w:val="20"/>
          <w:lang w:eastAsia="pl-PL"/>
        </w:rPr>
        <w:t xml:space="preserve">5. </w:t>
      </w:r>
      <w:r w:rsidR="009E2CC4" w:rsidRPr="00875AAB">
        <w:rPr>
          <w:rFonts w:ascii="Arial Narrow" w:eastAsia="Times New Roman" w:hAnsi="Arial Narrow" w:cs="Tahoma"/>
          <w:b/>
          <w:bCs/>
          <w:color w:val="000000" w:themeColor="text1"/>
          <w:sz w:val="20"/>
          <w:szCs w:val="20"/>
          <w:lang w:eastAsia="pl-PL"/>
        </w:rPr>
        <w:t>Termin realizacji zamówienia</w:t>
      </w:r>
      <w:r w:rsidR="009E2CC4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: </w:t>
      </w:r>
      <w:r w:rsidR="00316E0A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od dnia podpisania umowy do </w:t>
      </w:r>
      <w:r w:rsidR="007E7F4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22</w:t>
      </w:r>
      <w:r w:rsidR="00316E0A" w:rsidRPr="00875AA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.06.</w:t>
      </w:r>
      <w:r w:rsidR="00B83326" w:rsidRPr="00875AA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2015</w:t>
      </w:r>
      <w:r w:rsidR="00316E0A" w:rsidRPr="00875AA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r.</w:t>
      </w:r>
    </w:p>
    <w:p w:rsidR="009E2CC4" w:rsidRPr="00875AAB" w:rsidRDefault="0024755A" w:rsidP="006346FD">
      <w:pPr>
        <w:pStyle w:val="Akapitzlist"/>
        <w:shd w:val="clear" w:color="auto" w:fill="FFFFFF"/>
        <w:spacing w:after="0" w:line="154" w:lineRule="atLeast"/>
        <w:ind w:left="0"/>
        <w:jc w:val="both"/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</w:pPr>
      <w:r w:rsidRPr="00875AAB">
        <w:rPr>
          <w:rFonts w:ascii="Arial Narrow" w:eastAsia="Times New Roman" w:hAnsi="Arial Narrow" w:cs="Tahoma"/>
          <w:b/>
          <w:bCs/>
          <w:color w:val="000000" w:themeColor="text1"/>
          <w:sz w:val="20"/>
          <w:szCs w:val="20"/>
          <w:lang w:eastAsia="pl-PL"/>
        </w:rPr>
        <w:t xml:space="preserve">6. </w:t>
      </w:r>
      <w:r w:rsidR="009E2CC4" w:rsidRPr="00875AAB">
        <w:rPr>
          <w:rFonts w:ascii="Arial Narrow" w:eastAsia="Times New Roman" w:hAnsi="Arial Narrow" w:cs="Tahoma"/>
          <w:b/>
          <w:bCs/>
          <w:color w:val="000000" w:themeColor="text1"/>
          <w:sz w:val="20"/>
          <w:szCs w:val="20"/>
          <w:lang w:eastAsia="pl-PL"/>
        </w:rPr>
        <w:t>Termin płatności </w:t>
      </w:r>
      <w:r w:rsidR="009E2CC4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- w terminie </w:t>
      </w:r>
      <w:r w:rsidR="00FE1AC2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14</w:t>
      </w:r>
      <w:r w:rsidR="009E2CC4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 dni od przedłożenia rachunku/faktury oraz wymaganych dokumentów, pod warunkiem dostępności środków na koncie projektowym.</w:t>
      </w:r>
      <w:r w:rsidR="00B90964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 W przypadku nie </w:t>
      </w:r>
      <w:r w:rsidR="00E40A78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zrealizowania wszystkich godzin założonych na korepetycje,</w:t>
      </w:r>
      <w:r w:rsidR="00B90964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 z przyczyny nie zależnej od Wykonawcy zostanie wypłacone </w:t>
      </w:r>
      <w:r w:rsidR="00E40A78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wynagrodzenie za zrealizowane godziny.</w:t>
      </w:r>
    </w:p>
    <w:p w:rsidR="009E2CC4" w:rsidRPr="00875AAB" w:rsidRDefault="0024755A" w:rsidP="006346FD">
      <w:pPr>
        <w:shd w:val="clear" w:color="auto" w:fill="FFFFFF"/>
        <w:spacing w:after="0" w:line="154" w:lineRule="atLeast"/>
        <w:jc w:val="both"/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</w:pPr>
      <w:r w:rsidRPr="00875AAB">
        <w:rPr>
          <w:rFonts w:ascii="Arial Narrow" w:eastAsia="Times New Roman" w:hAnsi="Arial Narrow" w:cs="Tahoma"/>
          <w:b/>
          <w:bCs/>
          <w:color w:val="000000" w:themeColor="text1"/>
          <w:sz w:val="20"/>
          <w:szCs w:val="20"/>
          <w:lang w:eastAsia="pl-PL"/>
        </w:rPr>
        <w:t xml:space="preserve">7. </w:t>
      </w:r>
      <w:r w:rsidR="009E2CC4" w:rsidRPr="00875AAB">
        <w:rPr>
          <w:rFonts w:ascii="Arial Narrow" w:eastAsia="Times New Roman" w:hAnsi="Arial Narrow" w:cs="Tahoma"/>
          <w:b/>
          <w:bCs/>
          <w:color w:val="000000" w:themeColor="text1"/>
          <w:sz w:val="20"/>
          <w:szCs w:val="20"/>
          <w:lang w:eastAsia="pl-PL"/>
        </w:rPr>
        <w:t>O udzielenie zamówienia mogą ubiegać się wykonawcy, którzy spełniają następujące warunki:</w:t>
      </w:r>
    </w:p>
    <w:p w:rsidR="00FE1AC2" w:rsidRPr="00875AAB" w:rsidRDefault="00FE1AC2" w:rsidP="006346FD">
      <w:pPr>
        <w:shd w:val="clear" w:color="auto" w:fill="FFFFFF"/>
        <w:spacing w:after="0" w:line="154" w:lineRule="atLeast"/>
        <w:ind w:left="567"/>
        <w:jc w:val="both"/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</w:pPr>
      <w:r w:rsidRPr="00875AAB">
        <w:rPr>
          <w:rFonts w:ascii="Arial Narrow" w:eastAsia="Times New Roman" w:hAnsi="Arial Narrow" w:cs="Tahoma"/>
          <w:b/>
          <w:bCs/>
          <w:color w:val="000000" w:themeColor="text1"/>
          <w:sz w:val="20"/>
          <w:szCs w:val="20"/>
          <w:lang w:eastAsia="pl-PL"/>
        </w:rPr>
        <w:t xml:space="preserve">a)  </w:t>
      </w:r>
      <w:r w:rsidRPr="00875AAB">
        <w:rPr>
          <w:rFonts w:ascii="Arial Narrow" w:eastAsia="Times New Roman" w:hAnsi="Arial Narrow" w:cs="Tahoma"/>
          <w:bCs/>
          <w:color w:val="000000" w:themeColor="text1"/>
          <w:sz w:val="20"/>
          <w:szCs w:val="20"/>
          <w:lang w:eastAsia="pl-PL"/>
        </w:rPr>
        <w:t>złożą oświadczenie o</w:t>
      </w:r>
      <w:r w:rsidRPr="00875AAB">
        <w:rPr>
          <w:rFonts w:ascii="Arial Narrow" w:eastAsia="Calibri" w:hAnsi="Arial Narrow" w:cs="Tahoma"/>
          <w:color w:val="000000" w:themeColor="text1"/>
          <w:sz w:val="20"/>
          <w:szCs w:val="20"/>
        </w:rPr>
        <w:t xml:space="preserve"> zaangażowaniu zawodowym w celu weryfikacji możliwości udzielenia zamówienia zgodnie z obowiązującymi od 1 maja 2014 roku Wytycznymi w zakresie kwalifikowania wydatków w ramach PO KL</w:t>
      </w:r>
      <w:r w:rsidRPr="00875AAB">
        <w:rPr>
          <w:rFonts w:ascii="Arial Narrow" w:hAnsi="Arial Narrow" w:cs="Tahoma"/>
          <w:color w:val="000000" w:themeColor="text1"/>
          <w:sz w:val="20"/>
          <w:szCs w:val="20"/>
        </w:rPr>
        <w:t>, tj</w:t>
      </w:r>
      <w:r w:rsidR="00F44911" w:rsidRPr="00875AAB">
        <w:rPr>
          <w:rFonts w:ascii="Arial Narrow" w:hAnsi="Arial Narrow" w:cs="Tahoma"/>
          <w:color w:val="000000" w:themeColor="text1"/>
          <w:sz w:val="20"/>
          <w:szCs w:val="20"/>
        </w:rPr>
        <w:t>.</w:t>
      </w:r>
      <w:r w:rsidRPr="00875AAB">
        <w:rPr>
          <w:rFonts w:ascii="Arial Narrow" w:hAnsi="Arial Narrow" w:cs="Tahoma"/>
          <w:color w:val="000000" w:themeColor="text1"/>
          <w:sz w:val="20"/>
          <w:szCs w:val="20"/>
        </w:rPr>
        <w:t xml:space="preserve"> nie przekraczania 240 </w:t>
      </w:r>
      <w:r w:rsidR="00F43A3F" w:rsidRPr="00875AAB">
        <w:rPr>
          <w:rFonts w:ascii="Arial Narrow" w:hAnsi="Arial Narrow"/>
          <w:color w:val="000000" w:themeColor="text1"/>
          <w:sz w:val="20"/>
          <w:szCs w:val="20"/>
        </w:rPr>
        <w:t>godzin miesięcznie,</w:t>
      </w:r>
      <w:r w:rsidR="00F43A3F" w:rsidRPr="00875AAB">
        <w:rPr>
          <w:rFonts w:ascii="Arial Narrow" w:hAnsi="Arial Narrow"/>
          <w:i/>
          <w:color w:val="000000" w:themeColor="text1"/>
          <w:sz w:val="20"/>
          <w:szCs w:val="20"/>
        </w:rPr>
        <w:t xml:space="preserve"> </w:t>
      </w:r>
    </w:p>
    <w:p w:rsidR="009E2CC4" w:rsidRPr="00875AAB" w:rsidRDefault="00F43A3F" w:rsidP="006346FD">
      <w:pPr>
        <w:shd w:val="clear" w:color="auto" w:fill="FFFFFF"/>
        <w:spacing w:after="0" w:line="154" w:lineRule="atLeast"/>
        <w:ind w:left="567"/>
        <w:jc w:val="both"/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</w:pPr>
      <w:r w:rsidRPr="00875AA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b</w:t>
      </w:r>
      <w:r w:rsidR="009E2CC4" w:rsidRPr="00875AA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)</w:t>
      </w:r>
      <w:r w:rsidR="009E2CC4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   posiadają niezbędne uprawnienia do wykonywania określonej w niniejszym zaproszeniu działalności lub czynności</w:t>
      </w:r>
      <w:r w:rsidR="0023418E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. (</w:t>
      </w:r>
      <w:r w:rsidR="00E40A78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wykształcenie wyższe w zakresie matematyki</w:t>
      </w:r>
      <w:r w:rsidR="00744E49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/ nauki pokrewne</w:t>
      </w:r>
      <w:r w:rsidR="0023418E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).</w:t>
      </w:r>
    </w:p>
    <w:p w:rsidR="009E2CC4" w:rsidRPr="00875AAB" w:rsidRDefault="00F43A3F" w:rsidP="006346FD">
      <w:pPr>
        <w:shd w:val="clear" w:color="auto" w:fill="FFFFFF"/>
        <w:spacing w:after="0" w:line="154" w:lineRule="atLeast"/>
        <w:ind w:left="567"/>
        <w:jc w:val="both"/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</w:pPr>
      <w:r w:rsidRPr="00875AA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c</w:t>
      </w:r>
      <w:r w:rsidR="009E2CC4" w:rsidRPr="00875AA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)</w:t>
      </w:r>
      <w:r w:rsidR="009E2CC4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   posiadają niezbędną wiedzę i doświadczenie, tj.:</w:t>
      </w:r>
    </w:p>
    <w:p w:rsidR="00EA3CCA" w:rsidRPr="00875AAB" w:rsidRDefault="009E2CC4" w:rsidP="0023418E">
      <w:pPr>
        <w:shd w:val="clear" w:color="auto" w:fill="FFFFFF"/>
        <w:spacing w:after="0" w:line="154" w:lineRule="atLeast"/>
        <w:ind w:left="567"/>
        <w:jc w:val="both"/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</w:pPr>
      <w:r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 </w:t>
      </w:r>
      <w:r w:rsidRPr="00875AAB">
        <w:rPr>
          <w:rFonts w:ascii="Arial Narrow" w:eastAsia="Times New Roman" w:hAnsi="Arial Narrow" w:cs="Tahoma"/>
          <w:bCs/>
          <w:color w:val="000000" w:themeColor="text1"/>
          <w:sz w:val="20"/>
          <w:szCs w:val="20"/>
          <w:lang w:eastAsia="pl-PL"/>
        </w:rPr>
        <w:t xml:space="preserve">- co najmniej 2 letnie doświadczenie </w:t>
      </w:r>
      <w:r w:rsidR="00E40A78" w:rsidRPr="00875AAB">
        <w:rPr>
          <w:rFonts w:ascii="Arial Narrow" w:eastAsia="Times New Roman" w:hAnsi="Arial Narrow" w:cs="Tahoma"/>
          <w:bCs/>
          <w:color w:val="000000" w:themeColor="text1"/>
          <w:sz w:val="20"/>
          <w:szCs w:val="20"/>
          <w:lang w:eastAsia="pl-PL"/>
        </w:rPr>
        <w:t>w pracy nauczyciela matematyki</w:t>
      </w:r>
      <w:r w:rsidR="0023418E" w:rsidRPr="00875AAB">
        <w:rPr>
          <w:rFonts w:ascii="Arial Narrow" w:eastAsia="Times New Roman" w:hAnsi="Arial Narrow" w:cs="Tahoma"/>
          <w:bCs/>
          <w:color w:val="000000" w:themeColor="text1"/>
          <w:sz w:val="20"/>
          <w:szCs w:val="20"/>
          <w:lang w:eastAsia="pl-PL"/>
        </w:rPr>
        <w:t>.(Dokument potwierdzający doświadczenie).</w:t>
      </w:r>
    </w:p>
    <w:p w:rsidR="009E2CC4" w:rsidRPr="00875AAB" w:rsidRDefault="0024755A" w:rsidP="006346FD">
      <w:pPr>
        <w:shd w:val="clear" w:color="auto" w:fill="FFFFFF"/>
        <w:spacing w:after="0" w:line="154" w:lineRule="atLeast"/>
        <w:jc w:val="both"/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</w:pPr>
      <w:r w:rsidRPr="00875AA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8</w:t>
      </w:r>
      <w:r w:rsidR="009E2CC4" w:rsidRPr="00875AA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.</w:t>
      </w:r>
      <w:r w:rsidR="009E2CC4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 </w:t>
      </w:r>
      <w:r w:rsidR="009E2CC4" w:rsidRPr="00875AA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Ofertę należy złożyć</w:t>
      </w:r>
      <w:r w:rsidR="009E2CC4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  pisemnie  </w:t>
      </w:r>
      <w:r w:rsidR="00FA13A5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do </w:t>
      </w:r>
      <w:r w:rsidR="00F43A3F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Powiatowego Centrum Pomocy Rodzinie w Sejnach</w:t>
      </w:r>
      <w:r w:rsidR="009E2CC4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 przy ul. </w:t>
      </w:r>
      <w:r w:rsidR="00F43A3F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Piłsudskiego 34</w:t>
      </w:r>
      <w:r w:rsidR="009E2CC4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, lub mailem na adres: </w:t>
      </w:r>
      <w:hyperlink r:id="rId9" w:history="1">
        <w:r w:rsidR="00F43A3F" w:rsidRPr="00875AAB">
          <w:rPr>
            <w:rStyle w:val="Hipercze"/>
            <w:rFonts w:ascii="Arial Narrow" w:eastAsia="Times New Roman" w:hAnsi="Arial Narrow" w:cs="Tahoma"/>
            <w:color w:val="000000" w:themeColor="text1"/>
            <w:sz w:val="20"/>
            <w:szCs w:val="20"/>
            <w:lang w:eastAsia="pl-PL"/>
          </w:rPr>
          <w:t>biuro@pcpr.sejny.pl</w:t>
        </w:r>
      </w:hyperlink>
      <w:r w:rsidR="00F43A3F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, lub </w:t>
      </w:r>
      <w:proofErr w:type="spellStart"/>
      <w:r w:rsidR="00F43A3F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fax-em</w:t>
      </w:r>
      <w:proofErr w:type="spellEnd"/>
      <w:r w:rsidR="00F43A3F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 na nr 87</w:t>
      </w:r>
      <w:r w:rsidR="009E2CC4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/</w:t>
      </w:r>
      <w:r w:rsidR="00F43A3F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517-34-15 </w:t>
      </w:r>
      <w:r w:rsidR="009E2CC4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do dnia </w:t>
      </w:r>
      <w:r w:rsidR="00316E0A" w:rsidRPr="00875AA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17</w:t>
      </w:r>
      <w:r w:rsidR="009E2CC4" w:rsidRPr="00875AA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.0</w:t>
      </w:r>
      <w:r w:rsidR="00316E0A" w:rsidRPr="00875AA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3</w:t>
      </w:r>
      <w:r w:rsidR="009E2CC4" w:rsidRPr="00875AA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.201</w:t>
      </w:r>
      <w:r w:rsidR="00F43A3F" w:rsidRPr="00875AA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5</w:t>
      </w:r>
      <w:r w:rsidR="009E2CC4" w:rsidRPr="00875AA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r.</w:t>
      </w:r>
      <w:r w:rsidR="009E2CC4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 do godz. </w:t>
      </w:r>
      <w:r w:rsidR="009E2CC4" w:rsidRPr="00744E49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1</w:t>
      </w:r>
      <w:r w:rsidR="00221280" w:rsidRPr="00744E49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4</w:t>
      </w:r>
      <w:r w:rsidR="009E2CC4" w:rsidRPr="00744E49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.00</w:t>
      </w:r>
    </w:p>
    <w:p w:rsidR="009E2CC4" w:rsidRPr="00875AAB" w:rsidRDefault="0024755A" w:rsidP="006346FD">
      <w:pPr>
        <w:shd w:val="clear" w:color="auto" w:fill="FFFFFF"/>
        <w:spacing w:after="0" w:line="154" w:lineRule="atLeast"/>
        <w:jc w:val="both"/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</w:pPr>
      <w:r w:rsidRPr="00875AA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9</w:t>
      </w:r>
      <w:r w:rsidR="009E2CC4" w:rsidRPr="00875AA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.</w:t>
      </w:r>
      <w:r w:rsidR="009E2CC4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 Wymagane załączniki:</w:t>
      </w:r>
    </w:p>
    <w:p w:rsidR="009E2CC4" w:rsidRPr="00875AAB" w:rsidRDefault="009E2CC4" w:rsidP="006346FD">
      <w:pPr>
        <w:shd w:val="clear" w:color="auto" w:fill="FFFFFF"/>
        <w:spacing w:after="0" w:line="154" w:lineRule="atLeast"/>
        <w:jc w:val="both"/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</w:pPr>
      <w:r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- dokumenty potwierdzające uprawnienia oraz wiedzę i doświadczenie</w:t>
      </w:r>
      <w:r w:rsidR="0023418E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.</w:t>
      </w:r>
    </w:p>
    <w:p w:rsidR="009E2CC4" w:rsidRPr="00875AAB" w:rsidRDefault="009E2CC4" w:rsidP="00150222">
      <w:pPr>
        <w:shd w:val="clear" w:color="auto" w:fill="FFFFFF"/>
        <w:spacing w:after="0" w:line="154" w:lineRule="atLeast"/>
        <w:jc w:val="both"/>
        <w:outlineLvl w:val="0"/>
        <w:rPr>
          <w:rFonts w:ascii="Arial Narrow" w:eastAsia="Times New Roman" w:hAnsi="Arial Narrow" w:cs="Tahoma"/>
          <w:i/>
          <w:iCs/>
          <w:color w:val="000000" w:themeColor="text1"/>
          <w:sz w:val="20"/>
          <w:szCs w:val="20"/>
          <w:lang w:eastAsia="pl-PL"/>
        </w:rPr>
      </w:pPr>
      <w:r w:rsidRPr="00875AAB">
        <w:rPr>
          <w:rFonts w:ascii="Arial Narrow" w:eastAsia="Times New Roman" w:hAnsi="Arial Narrow" w:cs="Tahoma"/>
          <w:i/>
          <w:iCs/>
          <w:color w:val="000000" w:themeColor="text1"/>
          <w:sz w:val="20"/>
          <w:szCs w:val="20"/>
          <w:lang w:eastAsia="pl-PL"/>
        </w:rPr>
        <w:t>Składane dokumenty w formie kserokopii powinny być potwierdzone przez oferenta  za zgodność z oryginałem.</w:t>
      </w:r>
    </w:p>
    <w:p w:rsidR="00D26F59" w:rsidRPr="00875AAB" w:rsidRDefault="00D26F59" w:rsidP="006346FD">
      <w:pPr>
        <w:shd w:val="clear" w:color="auto" w:fill="FFFFFF"/>
        <w:spacing w:after="0" w:line="154" w:lineRule="atLeast"/>
        <w:jc w:val="both"/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</w:pPr>
    </w:p>
    <w:p w:rsidR="00D26F59" w:rsidRPr="00875AAB" w:rsidRDefault="0024755A" w:rsidP="006346FD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875AAB">
        <w:rPr>
          <w:rFonts w:ascii="Arial Narrow" w:eastAsia="Times New Roman" w:hAnsi="Arial Narrow" w:cs="Tahoma"/>
          <w:b/>
          <w:sz w:val="20"/>
          <w:szCs w:val="20"/>
          <w:lang w:eastAsia="pl-PL"/>
        </w:rPr>
        <w:t>10</w:t>
      </w:r>
      <w:r w:rsidR="009E2CC4" w:rsidRPr="00875AAB">
        <w:rPr>
          <w:rFonts w:ascii="Arial Narrow" w:eastAsia="Times New Roman" w:hAnsi="Arial Narrow" w:cs="Tahoma"/>
          <w:b/>
          <w:sz w:val="20"/>
          <w:szCs w:val="20"/>
          <w:lang w:eastAsia="pl-PL"/>
        </w:rPr>
        <w:t>.</w:t>
      </w:r>
      <w:r w:rsidR="009E2CC4" w:rsidRPr="00875AAB">
        <w:rPr>
          <w:rFonts w:ascii="Arial Narrow" w:eastAsia="Times New Roman" w:hAnsi="Arial Narrow" w:cs="Tahoma"/>
          <w:color w:val="548DD4" w:themeColor="text2" w:themeTint="99"/>
          <w:sz w:val="20"/>
          <w:szCs w:val="20"/>
          <w:lang w:eastAsia="pl-PL"/>
        </w:rPr>
        <w:t xml:space="preserve"> </w:t>
      </w:r>
      <w:r w:rsidR="00D26F59" w:rsidRPr="00875AAB">
        <w:rPr>
          <w:rFonts w:ascii="Arial Narrow" w:hAnsi="Arial Narrow"/>
          <w:sz w:val="20"/>
          <w:szCs w:val="20"/>
        </w:rPr>
        <w:t xml:space="preserve">Kryterium wyboru oferty- </w:t>
      </w:r>
      <w:r w:rsidR="00D26F59" w:rsidRPr="00875AAB">
        <w:rPr>
          <w:rFonts w:ascii="Arial Narrow" w:hAnsi="Arial Narrow"/>
          <w:b/>
          <w:sz w:val="20"/>
          <w:szCs w:val="20"/>
        </w:rPr>
        <w:t>100% cena</w:t>
      </w:r>
      <w:r w:rsidR="00D26F59" w:rsidRPr="00875AAB">
        <w:rPr>
          <w:rFonts w:ascii="Arial Narrow" w:hAnsi="Arial Narrow"/>
          <w:sz w:val="20"/>
          <w:szCs w:val="20"/>
        </w:rPr>
        <w:t>.</w:t>
      </w:r>
    </w:p>
    <w:p w:rsidR="00D26F59" w:rsidRPr="00875AAB" w:rsidRDefault="00D26F59" w:rsidP="006346F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  <w:r w:rsidRPr="00875AAB">
        <w:rPr>
          <w:rFonts w:ascii="Arial Narrow" w:hAnsi="Arial Narrow"/>
          <w:b/>
          <w:sz w:val="20"/>
          <w:szCs w:val="20"/>
        </w:rPr>
        <w:lastRenderedPageBreak/>
        <w:t>a)</w:t>
      </w:r>
      <w:r w:rsidRPr="00875AAB">
        <w:rPr>
          <w:rFonts w:ascii="Arial Narrow" w:hAnsi="Arial Narrow"/>
          <w:sz w:val="20"/>
          <w:szCs w:val="20"/>
        </w:rPr>
        <w:t xml:space="preserve"> W rubryce cena ofertowa brutto należy podać całkowite wynagrodzenie brutto ryczałtowe zawierające wszystkie opłaty, podatki oraz koszta związane z realizacją zamówienia obejmującą łączne wynagrodzenie za zrealizowanie jednej godziny danej części zamówienia.</w:t>
      </w:r>
    </w:p>
    <w:p w:rsidR="00D26F59" w:rsidRPr="00875AAB" w:rsidRDefault="00D26F59" w:rsidP="006346F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  <w:r w:rsidRPr="00875AAB">
        <w:rPr>
          <w:rFonts w:ascii="Arial Narrow" w:hAnsi="Arial Narrow"/>
          <w:b/>
          <w:sz w:val="20"/>
          <w:szCs w:val="20"/>
        </w:rPr>
        <w:t>b)</w:t>
      </w:r>
      <w:r w:rsidRPr="00875AAB">
        <w:rPr>
          <w:rFonts w:ascii="Arial Narrow" w:hAnsi="Arial Narrow"/>
          <w:sz w:val="20"/>
          <w:szCs w:val="20"/>
        </w:rPr>
        <w:t xml:space="preserve"> Podana cena ma charakter ryczałtowy, jest ostateczna i Zamawiający nie poniesie żadnych dodatkowych kosztów.</w:t>
      </w:r>
    </w:p>
    <w:p w:rsidR="00D26F59" w:rsidRPr="00875AAB" w:rsidRDefault="00D26F59" w:rsidP="006346FD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hAnsi="Arial Narrow"/>
          <w:sz w:val="20"/>
          <w:szCs w:val="20"/>
        </w:rPr>
      </w:pPr>
      <w:r w:rsidRPr="00875AAB">
        <w:rPr>
          <w:rFonts w:ascii="Arial Narrow" w:eastAsia="Calibri" w:hAnsi="Arial Narrow" w:cs="Times New Roman"/>
          <w:b/>
          <w:sz w:val="20"/>
          <w:szCs w:val="20"/>
        </w:rPr>
        <w:t>c)</w:t>
      </w:r>
      <w:r w:rsidRPr="00875AAB">
        <w:rPr>
          <w:rFonts w:ascii="Arial Narrow" w:eastAsia="Calibri" w:hAnsi="Arial Narrow" w:cs="Times New Roman"/>
          <w:sz w:val="20"/>
          <w:szCs w:val="20"/>
        </w:rPr>
        <w:t xml:space="preserve"> Ofertą najkorzystniejszą będzie oferta z najniższą ceną, spełniającą wymagania Zamawiającego</w:t>
      </w:r>
      <w:r w:rsidRPr="00875AAB">
        <w:rPr>
          <w:rFonts w:ascii="Arial Narrow" w:hAnsi="Arial Narrow"/>
          <w:sz w:val="20"/>
          <w:szCs w:val="20"/>
        </w:rPr>
        <w:t xml:space="preserve"> kosztów związanych z realizacją zamówienia.</w:t>
      </w:r>
    </w:p>
    <w:p w:rsidR="009E2CC4" w:rsidRPr="00875AAB" w:rsidRDefault="0024755A" w:rsidP="006346FD">
      <w:pPr>
        <w:shd w:val="clear" w:color="auto" w:fill="FFFFFF"/>
        <w:spacing w:after="0" w:line="154" w:lineRule="atLeast"/>
        <w:jc w:val="both"/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</w:pPr>
      <w:r w:rsidRPr="00875AA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12</w:t>
      </w:r>
      <w:r w:rsidR="009E2CC4" w:rsidRPr="00875AAB">
        <w:rPr>
          <w:rFonts w:ascii="Arial Narrow" w:eastAsia="Times New Roman" w:hAnsi="Arial Narrow" w:cs="Tahoma"/>
          <w:b/>
          <w:color w:val="000000" w:themeColor="text1"/>
          <w:sz w:val="20"/>
          <w:szCs w:val="20"/>
          <w:lang w:eastAsia="pl-PL"/>
        </w:rPr>
        <w:t>.</w:t>
      </w:r>
      <w:r w:rsidR="009E2CC4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 xml:space="preserve">  Dodatkowe informacje o przedmiocie  zamówienia można uzyskać po nr tel. </w:t>
      </w:r>
      <w:r w:rsidR="00EA3CCA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87 517 34 15</w:t>
      </w:r>
      <w:r w:rsidR="009E2CC4" w:rsidRPr="00875AAB">
        <w:rPr>
          <w:rFonts w:ascii="Arial Narrow" w:eastAsia="Times New Roman" w:hAnsi="Arial Narrow" w:cs="Tahoma"/>
          <w:color w:val="000000" w:themeColor="text1"/>
          <w:sz w:val="20"/>
          <w:szCs w:val="20"/>
          <w:lang w:eastAsia="pl-PL"/>
        </w:rPr>
        <w:t>.  Osoba uprawniona do kontaktu:  </w:t>
      </w:r>
      <w:r w:rsidR="00EA3CCA" w:rsidRPr="00875AAB">
        <w:rPr>
          <w:rFonts w:ascii="Arial Narrow" w:eastAsia="Times New Roman" w:hAnsi="Arial Narrow" w:cs="Tahoma"/>
          <w:b/>
          <w:bCs/>
          <w:color w:val="000000" w:themeColor="text1"/>
          <w:sz w:val="20"/>
          <w:szCs w:val="20"/>
          <w:lang w:eastAsia="pl-PL"/>
        </w:rPr>
        <w:t>Lidia Niewiadomska</w:t>
      </w:r>
      <w:r w:rsidR="009E2CC4" w:rsidRPr="00875AAB">
        <w:rPr>
          <w:rFonts w:ascii="Arial Narrow" w:eastAsia="Times New Roman" w:hAnsi="Arial Narrow" w:cs="Tahoma"/>
          <w:b/>
          <w:bCs/>
          <w:color w:val="000000" w:themeColor="text1"/>
          <w:sz w:val="20"/>
          <w:szCs w:val="20"/>
          <w:lang w:eastAsia="pl-PL"/>
        </w:rPr>
        <w:t>- koordynator projektu</w:t>
      </w:r>
    </w:p>
    <w:p w:rsidR="000161E4" w:rsidRPr="00875AAB" w:rsidRDefault="000161E4" w:rsidP="006346FD">
      <w:pPr>
        <w:jc w:val="both"/>
        <w:rPr>
          <w:rFonts w:ascii="Arial Narrow" w:hAnsi="Arial Narrow"/>
          <w:color w:val="000000" w:themeColor="text1"/>
          <w:sz w:val="20"/>
          <w:szCs w:val="20"/>
        </w:rPr>
      </w:pPr>
    </w:p>
    <w:sectPr w:rsidR="000161E4" w:rsidRPr="00875AAB" w:rsidSect="000161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1457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A"/>
    <w:multiLevelType w:val="multilevel"/>
    <w:tmpl w:val="894A7D84"/>
    <w:name w:val="WW8Num1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-76"/>
        </w:tabs>
        <w:ind w:left="644" w:hanging="360"/>
      </w:pPr>
    </w:lvl>
  </w:abstractNum>
  <w:abstractNum w:abstractNumId="3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121E4786"/>
    <w:multiLevelType w:val="hybridMultilevel"/>
    <w:tmpl w:val="7E0C2B18"/>
    <w:lvl w:ilvl="0" w:tplc="AC98DED8">
      <w:start w:val="2"/>
      <w:numFmt w:val="decimal"/>
      <w:lvlText w:val="%1."/>
      <w:lvlJc w:val="left"/>
      <w:pPr>
        <w:ind w:left="52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48" w:hanging="360"/>
      </w:pPr>
    </w:lvl>
    <w:lvl w:ilvl="2" w:tplc="0415001B" w:tentative="1">
      <w:start w:val="1"/>
      <w:numFmt w:val="lowerRoman"/>
      <w:lvlText w:val="%3."/>
      <w:lvlJc w:val="right"/>
      <w:pPr>
        <w:ind w:left="1968" w:hanging="180"/>
      </w:pPr>
    </w:lvl>
    <w:lvl w:ilvl="3" w:tplc="0415000F" w:tentative="1">
      <w:start w:val="1"/>
      <w:numFmt w:val="decimal"/>
      <w:lvlText w:val="%4."/>
      <w:lvlJc w:val="left"/>
      <w:pPr>
        <w:ind w:left="2688" w:hanging="360"/>
      </w:pPr>
    </w:lvl>
    <w:lvl w:ilvl="4" w:tplc="04150019" w:tentative="1">
      <w:start w:val="1"/>
      <w:numFmt w:val="lowerLetter"/>
      <w:lvlText w:val="%5."/>
      <w:lvlJc w:val="left"/>
      <w:pPr>
        <w:ind w:left="3408" w:hanging="360"/>
      </w:pPr>
    </w:lvl>
    <w:lvl w:ilvl="5" w:tplc="0415001B" w:tentative="1">
      <w:start w:val="1"/>
      <w:numFmt w:val="lowerRoman"/>
      <w:lvlText w:val="%6."/>
      <w:lvlJc w:val="right"/>
      <w:pPr>
        <w:ind w:left="4128" w:hanging="180"/>
      </w:pPr>
    </w:lvl>
    <w:lvl w:ilvl="6" w:tplc="0415000F" w:tentative="1">
      <w:start w:val="1"/>
      <w:numFmt w:val="decimal"/>
      <w:lvlText w:val="%7."/>
      <w:lvlJc w:val="left"/>
      <w:pPr>
        <w:ind w:left="4848" w:hanging="360"/>
      </w:pPr>
    </w:lvl>
    <w:lvl w:ilvl="7" w:tplc="04150019" w:tentative="1">
      <w:start w:val="1"/>
      <w:numFmt w:val="lowerLetter"/>
      <w:lvlText w:val="%8."/>
      <w:lvlJc w:val="left"/>
      <w:pPr>
        <w:ind w:left="5568" w:hanging="360"/>
      </w:pPr>
    </w:lvl>
    <w:lvl w:ilvl="8" w:tplc="0415001B" w:tentative="1">
      <w:start w:val="1"/>
      <w:numFmt w:val="lowerRoman"/>
      <w:lvlText w:val="%9."/>
      <w:lvlJc w:val="right"/>
      <w:pPr>
        <w:ind w:left="6288" w:hanging="180"/>
      </w:pPr>
    </w:lvl>
  </w:abstractNum>
  <w:abstractNum w:abstractNumId="5">
    <w:nsid w:val="1A6268E7"/>
    <w:multiLevelType w:val="hybridMultilevel"/>
    <w:tmpl w:val="3CB8BB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C01DF8"/>
    <w:multiLevelType w:val="multilevel"/>
    <w:tmpl w:val="F4528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C50210"/>
    <w:multiLevelType w:val="hybridMultilevel"/>
    <w:tmpl w:val="88EE7C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2BA85D2">
      <w:start w:val="1"/>
      <w:numFmt w:val="lowerLetter"/>
      <w:lvlText w:val="%2.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 w:hint="default"/>
      </w:rPr>
    </w:lvl>
    <w:lvl w:ilvl="2" w:tplc="20AA77A4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52A0F8F"/>
    <w:multiLevelType w:val="multilevel"/>
    <w:tmpl w:val="D2D26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DA4099"/>
    <w:multiLevelType w:val="multilevel"/>
    <w:tmpl w:val="ED9ABD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6C10D2"/>
    <w:multiLevelType w:val="hybridMultilevel"/>
    <w:tmpl w:val="EFF88970"/>
    <w:lvl w:ilvl="0" w:tplc="1C3CAC84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67E619F"/>
    <w:multiLevelType w:val="hybridMultilevel"/>
    <w:tmpl w:val="73CCB5CC"/>
    <w:lvl w:ilvl="0" w:tplc="6ED4323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0"/>
  </w:num>
  <w:num w:numId="7">
    <w:abstractNumId w:val="2"/>
  </w:num>
  <w:num w:numId="8">
    <w:abstractNumId w:val="3"/>
  </w:num>
  <w:num w:numId="9">
    <w:abstractNumId w:val="9"/>
  </w:num>
  <w:num w:numId="10">
    <w:abstractNumId w:val="6"/>
  </w:num>
  <w:num w:numId="11">
    <w:abstractNumId w:val="11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/>
  <w:defaultTabStop w:val="708"/>
  <w:hyphenationZone w:val="425"/>
  <w:characterSpacingControl w:val="doNotCompress"/>
  <w:compat/>
  <w:rsids>
    <w:rsidRoot w:val="009E2CC4"/>
    <w:rsid w:val="000161E4"/>
    <w:rsid w:val="00141196"/>
    <w:rsid w:val="00146D62"/>
    <w:rsid w:val="00150222"/>
    <w:rsid w:val="001B3535"/>
    <w:rsid w:val="001E7E7F"/>
    <w:rsid w:val="00221280"/>
    <w:rsid w:val="0023418E"/>
    <w:rsid w:val="00244C89"/>
    <w:rsid w:val="0024755A"/>
    <w:rsid w:val="002969D8"/>
    <w:rsid w:val="00316E0A"/>
    <w:rsid w:val="00374BE2"/>
    <w:rsid w:val="00441670"/>
    <w:rsid w:val="00474535"/>
    <w:rsid w:val="004945C2"/>
    <w:rsid w:val="004F56DD"/>
    <w:rsid w:val="005C2DEC"/>
    <w:rsid w:val="005C47D3"/>
    <w:rsid w:val="005C5A70"/>
    <w:rsid w:val="006346FD"/>
    <w:rsid w:val="00707E57"/>
    <w:rsid w:val="00710F92"/>
    <w:rsid w:val="00744E49"/>
    <w:rsid w:val="007966AF"/>
    <w:rsid w:val="007E2F4C"/>
    <w:rsid w:val="007E7F4B"/>
    <w:rsid w:val="007F4853"/>
    <w:rsid w:val="00816761"/>
    <w:rsid w:val="00821E68"/>
    <w:rsid w:val="00845A79"/>
    <w:rsid w:val="00875AAB"/>
    <w:rsid w:val="008D5C1D"/>
    <w:rsid w:val="00903C07"/>
    <w:rsid w:val="00922DAC"/>
    <w:rsid w:val="009632A9"/>
    <w:rsid w:val="009E2CC4"/>
    <w:rsid w:val="009F5E31"/>
    <w:rsid w:val="00A977E3"/>
    <w:rsid w:val="00B47743"/>
    <w:rsid w:val="00B83326"/>
    <w:rsid w:val="00B90964"/>
    <w:rsid w:val="00C00835"/>
    <w:rsid w:val="00C92DD9"/>
    <w:rsid w:val="00C93299"/>
    <w:rsid w:val="00CA38DE"/>
    <w:rsid w:val="00CE01AF"/>
    <w:rsid w:val="00CF2740"/>
    <w:rsid w:val="00D26F59"/>
    <w:rsid w:val="00D33097"/>
    <w:rsid w:val="00E014B7"/>
    <w:rsid w:val="00E2603D"/>
    <w:rsid w:val="00E40A78"/>
    <w:rsid w:val="00E92FD8"/>
    <w:rsid w:val="00EA3CCA"/>
    <w:rsid w:val="00EA5213"/>
    <w:rsid w:val="00F27ED0"/>
    <w:rsid w:val="00F43A3F"/>
    <w:rsid w:val="00F44911"/>
    <w:rsid w:val="00F5062D"/>
    <w:rsid w:val="00F92DE7"/>
    <w:rsid w:val="00FA13A5"/>
    <w:rsid w:val="00FC655C"/>
    <w:rsid w:val="00FC7718"/>
    <w:rsid w:val="00FE1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61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9E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E2CC4"/>
  </w:style>
  <w:style w:type="character" w:styleId="Pogrubienie">
    <w:name w:val="Strong"/>
    <w:basedOn w:val="Domylnaczcionkaakapitu"/>
    <w:uiPriority w:val="22"/>
    <w:qFormat/>
    <w:rsid w:val="009E2CC4"/>
    <w:rPr>
      <w:b/>
      <w:bCs/>
    </w:rPr>
  </w:style>
  <w:style w:type="character" w:styleId="Uwydatnienie">
    <w:name w:val="Emphasis"/>
    <w:basedOn w:val="Domylnaczcionkaakapitu"/>
    <w:uiPriority w:val="20"/>
    <w:qFormat/>
    <w:rsid w:val="009E2CC4"/>
    <w:rPr>
      <w:i/>
      <w:iCs/>
    </w:rPr>
  </w:style>
  <w:style w:type="character" w:styleId="Hipercze">
    <w:name w:val="Hyperlink"/>
    <w:basedOn w:val="Domylnaczcionkaakapitu"/>
    <w:uiPriority w:val="99"/>
    <w:unhideWhenUsed/>
    <w:rsid w:val="009E2CC4"/>
    <w:rPr>
      <w:color w:val="0000FF"/>
      <w:u w:val="single"/>
    </w:rPr>
  </w:style>
  <w:style w:type="paragraph" w:customStyle="1" w:styleId="standard">
    <w:name w:val="standard"/>
    <w:basedOn w:val="Normalny"/>
    <w:rsid w:val="009E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A3CCA"/>
    <w:pPr>
      <w:ind w:left="720"/>
      <w:contextualSpacing/>
    </w:pPr>
  </w:style>
  <w:style w:type="paragraph" w:styleId="Plandokumentu">
    <w:name w:val="Document Map"/>
    <w:basedOn w:val="Normalny"/>
    <w:link w:val="PlandokumentuZnak"/>
    <w:uiPriority w:val="99"/>
    <w:semiHidden/>
    <w:unhideWhenUsed/>
    <w:rsid w:val="0015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150222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6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6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8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533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86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76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35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pcpr.sejny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biuro@pcpr.sejny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596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42</cp:revision>
  <cp:lastPrinted>2015-03-11T09:09:00Z</cp:lastPrinted>
  <dcterms:created xsi:type="dcterms:W3CDTF">2015-02-17T09:09:00Z</dcterms:created>
  <dcterms:modified xsi:type="dcterms:W3CDTF">2015-03-12T09:39:00Z</dcterms:modified>
</cp:coreProperties>
</file>